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94" w:rsidRDefault="00933394" w:rsidP="00DA527C"/>
    <w:p w:rsidR="00933394" w:rsidRDefault="00933394" w:rsidP="00DA527C"/>
    <w:p w:rsidR="00573411" w:rsidRPr="005E529D" w:rsidRDefault="00573411" w:rsidP="00573411">
      <w:pPr>
        <w:pStyle w:val="Heading2"/>
        <w:rPr>
          <w:rStyle w:val="Heading2Char"/>
          <w:b/>
          <w:sz w:val="22"/>
        </w:rPr>
      </w:pPr>
      <w:r w:rsidRPr="00573411">
        <w:rPr>
          <w:rFonts w:cs="Arial"/>
          <w:color w:val="A00054"/>
          <w:sz w:val="40"/>
          <w:szCs w:val="40"/>
        </w:rPr>
        <w:t>LaSE Foundation Interruption Form</w:t>
      </w:r>
      <w:r>
        <w:rPr>
          <w:rFonts w:cs="Arial"/>
          <w:color w:val="A00054"/>
          <w:sz w:val="40"/>
          <w:szCs w:val="40"/>
        </w:rPr>
        <w:br/>
      </w:r>
      <w:r w:rsidRPr="005E529D">
        <w:rPr>
          <w:rStyle w:val="Heading2Char"/>
          <w:i/>
          <w:sz w:val="20"/>
          <w:u w:val="single"/>
        </w:rPr>
        <w:t>Please Indicate which school you’re in</w:t>
      </w:r>
      <w:r w:rsidRPr="005E529D">
        <w:rPr>
          <w:rStyle w:val="Heading2Char"/>
          <w:sz w:val="22"/>
        </w:rPr>
        <w:br/>
        <w:t xml:space="preserve">North Central and East London Foundation School </w:t>
      </w:r>
      <w:sdt>
        <w:sdtPr>
          <w:rPr>
            <w:rStyle w:val="Heading2Char"/>
            <w:b/>
            <w:sz w:val="22"/>
          </w:rPr>
          <w:id w:val="-943301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Pr="005E529D">
            <w:rPr>
              <w:rStyle w:val="Heading2Char"/>
              <w:rFonts w:ascii="MS Gothic" w:eastAsia="MS Gothic" w:hAnsi="MS Gothic" w:hint="eastAsia"/>
              <w:sz w:val="22"/>
            </w:rPr>
            <w:t>☐</w:t>
          </w:r>
        </w:sdtContent>
      </w:sdt>
      <w:r w:rsidRPr="005E529D">
        <w:rPr>
          <w:rStyle w:val="Heading2Char"/>
          <w:sz w:val="22"/>
        </w:rPr>
        <w:br/>
        <w:t xml:space="preserve">North West London Foundation School </w:t>
      </w:r>
      <w:sdt>
        <w:sdtPr>
          <w:rPr>
            <w:rStyle w:val="Heading2Char"/>
            <w:b/>
            <w:sz w:val="22"/>
          </w:rPr>
          <w:id w:val="-1701321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Pr="005E529D">
            <w:rPr>
              <w:rStyle w:val="Heading2Char"/>
              <w:rFonts w:ascii="MS Gothic" w:eastAsia="MS Gothic" w:hAnsi="MS Gothic" w:hint="eastAsia"/>
              <w:sz w:val="22"/>
            </w:rPr>
            <w:t>☐</w:t>
          </w:r>
        </w:sdtContent>
      </w:sdt>
      <w:r w:rsidRPr="005E529D">
        <w:rPr>
          <w:rStyle w:val="Heading2Char"/>
          <w:sz w:val="22"/>
        </w:rPr>
        <w:br/>
        <w:t xml:space="preserve">South Thames Foundation School </w:t>
      </w:r>
      <w:sdt>
        <w:sdtPr>
          <w:rPr>
            <w:rStyle w:val="Heading2Char"/>
            <w:b/>
            <w:sz w:val="22"/>
          </w:rPr>
          <w:id w:val="-15185272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Pr="005E529D">
            <w:rPr>
              <w:rStyle w:val="Heading2Char"/>
              <w:rFonts w:ascii="MS Gothic" w:eastAsia="MS Gothic" w:hAnsi="MS Gothic" w:hint="eastAsia"/>
              <w:sz w:val="22"/>
            </w:rPr>
            <w:t>☐</w:t>
          </w:r>
        </w:sdtContent>
      </w:sdt>
    </w:p>
    <w:p w:rsidR="00573411" w:rsidRDefault="00573411" w:rsidP="00573411">
      <w:pPr>
        <w:keepNext/>
        <w:ind w:right="-32"/>
        <w:jc w:val="both"/>
        <w:outlineLvl w:val="0"/>
        <w:rPr>
          <w:rFonts w:cs="Arial"/>
          <w:b/>
          <w:w w:val="101"/>
          <w:sz w:val="18"/>
          <w:szCs w:val="18"/>
        </w:rPr>
      </w:pPr>
      <w:r w:rsidRPr="00611D76">
        <w:rPr>
          <w:rFonts w:cs="Arial"/>
          <w:b/>
          <w:w w:val="101"/>
          <w:sz w:val="18"/>
          <w:szCs w:val="18"/>
        </w:rPr>
        <w:t>APPLICATION FOR AN INTERRUPTION OF FOUNDATION TRAINING</w:t>
      </w:r>
    </w:p>
    <w:p w:rsidR="00573411" w:rsidRPr="00611D76" w:rsidRDefault="00573411" w:rsidP="00573411">
      <w:pPr>
        <w:keepNext/>
        <w:ind w:right="-32"/>
        <w:jc w:val="both"/>
        <w:outlineLvl w:val="0"/>
        <w:rPr>
          <w:sz w:val="18"/>
          <w:szCs w:val="18"/>
        </w:rPr>
      </w:pPr>
    </w:p>
    <w:p w:rsidR="00573411" w:rsidRDefault="00573411" w:rsidP="00573411">
      <w:pPr>
        <w:rPr>
          <w:sz w:val="18"/>
          <w:szCs w:val="18"/>
        </w:rPr>
      </w:pPr>
      <w:r w:rsidRPr="00611D76">
        <w:rPr>
          <w:sz w:val="18"/>
          <w:szCs w:val="18"/>
        </w:rPr>
        <w:t>To be completed for requested periods out of programme, including maternity leave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2706"/>
        <w:gridCol w:w="609"/>
        <w:gridCol w:w="913"/>
        <w:gridCol w:w="850"/>
        <w:gridCol w:w="1553"/>
      </w:tblGrid>
      <w:tr w:rsidR="00573411" w:rsidRPr="00611D76" w:rsidTr="004A2A40">
        <w:tc>
          <w:tcPr>
            <w:tcW w:w="2968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611D76">
              <w:rPr>
                <w:rFonts w:cs="Arial"/>
                <w:b/>
                <w:sz w:val="18"/>
                <w:szCs w:val="18"/>
              </w:rPr>
              <w:t>Surname:</w:t>
            </w:r>
          </w:p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c>
          <w:tcPr>
            <w:tcW w:w="2968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611D76">
              <w:rPr>
                <w:rFonts w:cs="Arial"/>
                <w:b/>
                <w:sz w:val="18"/>
                <w:szCs w:val="18"/>
              </w:rPr>
              <w:t>Other Names:</w:t>
            </w:r>
          </w:p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c>
          <w:tcPr>
            <w:tcW w:w="2968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611D76">
              <w:rPr>
                <w:rFonts w:cs="Arial"/>
                <w:b/>
                <w:sz w:val="18"/>
                <w:szCs w:val="18"/>
              </w:rPr>
              <w:t>GMC Number:</w:t>
            </w:r>
          </w:p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c>
          <w:tcPr>
            <w:tcW w:w="2968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611D76">
              <w:rPr>
                <w:rFonts w:cs="Arial"/>
                <w:b/>
                <w:sz w:val="18"/>
                <w:szCs w:val="18"/>
              </w:rPr>
              <w:t>E-mail:</w:t>
            </w:r>
          </w:p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c>
          <w:tcPr>
            <w:tcW w:w="2968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611D76">
              <w:rPr>
                <w:rFonts w:cs="Arial"/>
                <w:b/>
                <w:sz w:val="18"/>
                <w:szCs w:val="18"/>
              </w:rPr>
              <w:t>Mobile Telephone No:</w:t>
            </w:r>
          </w:p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c>
          <w:tcPr>
            <w:tcW w:w="2968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611D76">
              <w:rPr>
                <w:rFonts w:cs="Arial"/>
                <w:b/>
                <w:sz w:val="18"/>
                <w:szCs w:val="18"/>
              </w:rPr>
              <w:t>Interruption during F1 or F2:</w:t>
            </w:r>
          </w:p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:rsidR="00573411" w:rsidRPr="00611D76" w:rsidRDefault="00573411" w:rsidP="004A2A40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573411" w:rsidRPr="00611D76" w:rsidTr="004A2A40">
        <w:tc>
          <w:tcPr>
            <w:tcW w:w="2968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611D76">
              <w:rPr>
                <w:rFonts w:cs="Arial"/>
                <w:b/>
                <w:sz w:val="18"/>
                <w:szCs w:val="18"/>
              </w:rPr>
              <w:t>Location of Current Programme:</w:t>
            </w:r>
          </w:p>
        </w:tc>
        <w:tc>
          <w:tcPr>
            <w:tcW w:w="6631" w:type="dxa"/>
            <w:gridSpan w:val="5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c>
          <w:tcPr>
            <w:tcW w:w="2968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611D76">
              <w:rPr>
                <w:rFonts w:cs="Arial"/>
                <w:b/>
                <w:sz w:val="18"/>
                <w:szCs w:val="18"/>
              </w:rPr>
              <w:t>Current Programme Code:</w:t>
            </w:r>
          </w:p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611D76">
              <w:rPr>
                <w:rFonts w:cs="Arial"/>
                <w:b/>
                <w:sz w:val="18"/>
                <w:szCs w:val="18"/>
              </w:rPr>
              <w:t>(if known)</w:t>
            </w:r>
          </w:p>
        </w:tc>
        <w:tc>
          <w:tcPr>
            <w:tcW w:w="6631" w:type="dxa"/>
            <w:gridSpan w:val="5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rPr>
          <w:trHeight w:val="263"/>
        </w:trPr>
        <w:tc>
          <w:tcPr>
            <w:tcW w:w="2968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Academic foundation doctor 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rPr>
          <w:trHeight w:val="262"/>
        </w:trPr>
        <w:tc>
          <w:tcPr>
            <w:tcW w:w="2968" w:type="dxa"/>
            <w:shd w:val="clear" w:color="auto" w:fill="auto"/>
          </w:tcPr>
          <w:p w:rsidR="00573411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Military foundation doctor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rPr>
          <w:trHeight w:val="2112"/>
        </w:trPr>
        <w:tc>
          <w:tcPr>
            <w:tcW w:w="2968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611D76">
              <w:rPr>
                <w:rFonts w:cs="Arial"/>
                <w:b/>
                <w:sz w:val="18"/>
                <w:szCs w:val="18"/>
              </w:rPr>
              <w:t>Reason for interruption:</w:t>
            </w:r>
          </w:p>
          <w:p w:rsidR="00573411" w:rsidRPr="00611D76" w:rsidRDefault="00573411" w:rsidP="004A2A4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611D76">
              <w:rPr>
                <w:rFonts w:cs="Arial"/>
                <w:i/>
                <w:iCs/>
                <w:sz w:val="18"/>
                <w:szCs w:val="18"/>
              </w:rPr>
              <w:t>Please provide as much information as possible, continuing on a separate sheet if necessary.</w:t>
            </w:r>
          </w:p>
          <w:p w:rsidR="00573411" w:rsidRPr="00611D76" w:rsidRDefault="00573411" w:rsidP="004A2A40">
            <w:pPr>
              <w:rPr>
                <w:rFonts w:cs="Arial"/>
                <w:b/>
                <w:iCs/>
                <w:sz w:val="18"/>
                <w:szCs w:val="18"/>
              </w:rPr>
            </w:pPr>
            <w:r w:rsidRPr="00611D76">
              <w:rPr>
                <w:rFonts w:cs="Arial"/>
                <w:b/>
                <w:iCs/>
                <w:sz w:val="18"/>
                <w:szCs w:val="18"/>
              </w:rPr>
              <w:t>IMPORTANT:</w:t>
            </w:r>
          </w:p>
          <w:p w:rsidR="00573411" w:rsidRPr="00611D76" w:rsidRDefault="00573411" w:rsidP="004A2A4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D76">
              <w:rPr>
                <w:rFonts w:cs="Arial"/>
                <w:b/>
                <w:bCs/>
                <w:sz w:val="18"/>
                <w:szCs w:val="18"/>
              </w:rPr>
              <w:t>If advising of maternity leave, state anticipated return dates and if you are considering a request for less than Full Time (LTFT) training.</w:t>
            </w:r>
          </w:p>
        </w:tc>
        <w:tc>
          <w:tcPr>
            <w:tcW w:w="6631" w:type="dxa"/>
            <w:gridSpan w:val="5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c>
          <w:tcPr>
            <w:tcW w:w="2968" w:type="dxa"/>
            <w:shd w:val="clear" w:color="auto" w:fill="auto"/>
          </w:tcPr>
          <w:p w:rsidR="00573411" w:rsidRPr="00AD6845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AA6965">
              <w:rPr>
                <w:rFonts w:cs="Arial"/>
                <w:b/>
                <w:sz w:val="18"/>
                <w:szCs w:val="18"/>
              </w:rPr>
              <w:t>Date interruption is requested to commence from:</w:t>
            </w:r>
          </w:p>
        </w:tc>
        <w:tc>
          <w:tcPr>
            <w:tcW w:w="2706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25" w:type="dxa"/>
            <w:gridSpan w:val="4"/>
            <w:shd w:val="clear" w:color="auto" w:fill="auto"/>
          </w:tcPr>
          <w:p w:rsidR="00573411" w:rsidRPr="00611D76" w:rsidRDefault="00573411" w:rsidP="004A2A40">
            <w:pPr>
              <w:tabs>
                <w:tab w:val="left" w:pos="601"/>
                <w:tab w:val="left" w:pos="742"/>
              </w:tabs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c>
          <w:tcPr>
            <w:tcW w:w="2968" w:type="dxa"/>
            <w:shd w:val="clear" w:color="auto" w:fill="auto"/>
          </w:tcPr>
          <w:p w:rsidR="00573411" w:rsidRPr="00AA6965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AA6965">
              <w:rPr>
                <w:rFonts w:cs="Arial"/>
                <w:b/>
                <w:sz w:val="18"/>
                <w:szCs w:val="18"/>
              </w:rPr>
              <w:t>Trust contract end date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706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shd w:val="clear" w:color="auto" w:fill="auto"/>
          </w:tcPr>
          <w:p w:rsidR="00573411" w:rsidRPr="00E33888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E33888">
              <w:rPr>
                <w:rFonts w:cs="Arial"/>
                <w:b/>
                <w:sz w:val="18"/>
                <w:szCs w:val="18"/>
              </w:rPr>
              <w:t>Anticipated date of return: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573411" w:rsidRPr="00611D76" w:rsidRDefault="00573411" w:rsidP="004A2A40">
            <w:pPr>
              <w:tabs>
                <w:tab w:val="left" w:pos="601"/>
                <w:tab w:val="left" w:pos="742"/>
              </w:tabs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c>
          <w:tcPr>
            <w:tcW w:w="2968" w:type="dxa"/>
            <w:shd w:val="clear" w:color="auto" w:fill="auto"/>
          </w:tcPr>
          <w:p w:rsidR="00573411" w:rsidRPr="00E33888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E33888">
              <w:rPr>
                <w:rFonts w:cs="Arial"/>
                <w:b/>
                <w:sz w:val="18"/>
                <w:szCs w:val="18"/>
              </w:rPr>
              <w:t>Signature of trainee:</w:t>
            </w: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>Date:</w:t>
            </w: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73411" w:rsidRPr="00611D76" w:rsidRDefault="00573411" w:rsidP="00573411">
      <w:pPr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t>LaSE Confirmation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943"/>
        <w:gridCol w:w="4253"/>
        <w:gridCol w:w="850"/>
        <w:gridCol w:w="1560"/>
      </w:tblGrid>
      <w:tr w:rsidR="00573411" w:rsidTr="004A2A40">
        <w:tc>
          <w:tcPr>
            <w:tcW w:w="2943" w:type="dxa"/>
          </w:tcPr>
          <w:p w:rsidR="00573411" w:rsidRPr="002F4357" w:rsidRDefault="00573411" w:rsidP="004A2A40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 xml:space="preserve">Signature of S Director/AD (if application is for interruption other than maternity leave) </w:t>
            </w:r>
          </w:p>
        </w:tc>
        <w:tc>
          <w:tcPr>
            <w:tcW w:w="4253" w:type="dxa"/>
          </w:tcPr>
          <w:p w:rsidR="00573411" w:rsidRPr="002F4357" w:rsidRDefault="00573411" w:rsidP="004A2A40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573411" w:rsidRPr="002F4357" w:rsidRDefault="00573411" w:rsidP="004A2A40">
            <w:pPr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Date:</w:t>
            </w:r>
          </w:p>
        </w:tc>
        <w:tc>
          <w:tcPr>
            <w:tcW w:w="1560" w:type="dxa"/>
          </w:tcPr>
          <w:p w:rsidR="00573411" w:rsidRPr="002F4357" w:rsidRDefault="00573411" w:rsidP="004A2A40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573411" w:rsidRPr="00611D76" w:rsidRDefault="00573411" w:rsidP="00573411">
      <w:pPr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t>For LaSE</w:t>
      </w:r>
      <w:r w:rsidRPr="00611D76">
        <w:rPr>
          <w:rFonts w:cs="Arial"/>
          <w:b/>
          <w:bCs/>
          <w:i/>
          <w:iCs/>
          <w:sz w:val="18"/>
          <w:szCs w:val="18"/>
        </w:rPr>
        <w:t xml:space="preserve"> Office use only: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349"/>
        <w:gridCol w:w="2350"/>
        <w:gridCol w:w="1950"/>
      </w:tblGrid>
      <w:tr w:rsidR="00573411" w:rsidRPr="00611D76" w:rsidTr="004A2A40">
        <w:trPr>
          <w:trHeight w:val="1320"/>
        </w:trPr>
        <w:tc>
          <w:tcPr>
            <w:tcW w:w="2972" w:type="dxa"/>
            <w:shd w:val="clear" w:color="auto" w:fill="C0C0C0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>Notes:</w:t>
            </w:r>
          </w:p>
          <w:p w:rsidR="00573411" w:rsidRPr="00611D76" w:rsidRDefault="00573411" w:rsidP="004A2A4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611D76">
              <w:rPr>
                <w:rFonts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611D76">
              <w:rPr>
                <w:rFonts w:cs="Arial"/>
                <w:i/>
                <w:iCs/>
                <w:sz w:val="18"/>
                <w:szCs w:val="18"/>
              </w:rPr>
              <w:t>inc.</w:t>
            </w:r>
            <w:proofErr w:type="spellEnd"/>
            <w:r w:rsidRPr="00611D76">
              <w:rPr>
                <w:rFonts w:cs="Arial"/>
                <w:i/>
                <w:iCs/>
                <w:sz w:val="18"/>
                <w:szCs w:val="18"/>
              </w:rPr>
              <w:t xml:space="preserve"> follow-up arrangements) including:</w:t>
            </w:r>
          </w:p>
          <w:p w:rsidR="00573411" w:rsidRPr="00611D76" w:rsidRDefault="00573411" w:rsidP="004A2A40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>Special circumstances advice</w:t>
            </w: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>LTFT advice</w:t>
            </w: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>Allocations advice</w:t>
            </w:r>
          </w:p>
        </w:tc>
        <w:tc>
          <w:tcPr>
            <w:tcW w:w="6649" w:type="dxa"/>
            <w:gridSpan w:val="3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rPr>
          <w:trHeight w:val="628"/>
        </w:trPr>
        <w:tc>
          <w:tcPr>
            <w:tcW w:w="2972" w:type="dxa"/>
            <w:shd w:val="clear" w:color="auto" w:fill="C0C0C0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>Date trainee sent letter of confirmation:</w:t>
            </w:r>
          </w:p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B3B3B3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>Date Trust informed:</w:t>
            </w:r>
          </w:p>
        </w:tc>
        <w:tc>
          <w:tcPr>
            <w:tcW w:w="1950" w:type="dxa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rPr>
          <w:trHeight w:val="358"/>
        </w:trPr>
        <w:tc>
          <w:tcPr>
            <w:tcW w:w="2972" w:type="dxa"/>
            <w:shd w:val="clear" w:color="auto" w:fill="C0C0C0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>File updated:</w:t>
            </w:r>
          </w:p>
        </w:tc>
        <w:tc>
          <w:tcPr>
            <w:tcW w:w="2349" w:type="dxa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B3B3B3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>Date Medical School informed (if F1):</w:t>
            </w:r>
          </w:p>
        </w:tc>
        <w:tc>
          <w:tcPr>
            <w:tcW w:w="1950" w:type="dxa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rPr>
          <w:trHeight w:val="413"/>
        </w:trPr>
        <w:tc>
          <w:tcPr>
            <w:tcW w:w="2972" w:type="dxa"/>
            <w:shd w:val="clear" w:color="auto" w:fill="C0C0C0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>STFS database updated:</w:t>
            </w:r>
          </w:p>
        </w:tc>
        <w:tc>
          <w:tcPr>
            <w:tcW w:w="2349" w:type="dxa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0" w:type="dxa"/>
            <w:vMerge w:val="restart"/>
            <w:shd w:val="clear" w:color="auto" w:fill="B3B3B3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 w:rsidRPr="00611D76">
              <w:rPr>
                <w:rFonts w:cs="Arial"/>
                <w:sz w:val="18"/>
                <w:szCs w:val="18"/>
              </w:rPr>
              <w:t>F1/F2 Allocations re. return programme requirements</w:t>
            </w:r>
            <w:r>
              <w:rPr>
                <w:rFonts w:cs="Arial"/>
                <w:sz w:val="18"/>
                <w:szCs w:val="18"/>
              </w:rPr>
              <w:t>/Brighton Office</w:t>
            </w:r>
          </w:p>
        </w:tc>
        <w:tc>
          <w:tcPr>
            <w:tcW w:w="1950" w:type="dxa"/>
            <w:vMerge w:val="restart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611D76" w:rsidTr="004A2A40">
        <w:trPr>
          <w:trHeight w:val="412"/>
        </w:trPr>
        <w:tc>
          <w:tcPr>
            <w:tcW w:w="2972" w:type="dxa"/>
            <w:shd w:val="clear" w:color="auto" w:fill="C0C0C0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Vacancy noted on master database:</w:t>
            </w:r>
          </w:p>
        </w:tc>
        <w:tc>
          <w:tcPr>
            <w:tcW w:w="2349" w:type="dxa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0" w:type="dxa"/>
            <w:vMerge/>
            <w:shd w:val="clear" w:color="auto" w:fill="B3B3B3"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573411" w:rsidRPr="00611D76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73411" w:rsidRDefault="00573411" w:rsidP="00573411">
      <w:pPr>
        <w:rPr>
          <w:rFonts w:cs="Arial"/>
          <w:b/>
          <w:iCs/>
          <w:sz w:val="20"/>
        </w:rPr>
      </w:pPr>
    </w:p>
    <w:p w:rsidR="00933394" w:rsidRPr="001F0FE1" w:rsidRDefault="00573411" w:rsidP="00573411">
      <w:r w:rsidRPr="00791C4F">
        <w:rPr>
          <w:rFonts w:cs="Arial"/>
          <w:b/>
          <w:iCs/>
          <w:sz w:val="20"/>
        </w:rPr>
        <w:lastRenderedPageBreak/>
        <w:t xml:space="preserve">Please return your completed form </w:t>
      </w:r>
      <w:r w:rsidR="009606CB">
        <w:rPr>
          <w:rFonts w:cs="Arial"/>
          <w:b/>
          <w:iCs/>
          <w:sz w:val="20"/>
        </w:rPr>
        <w:t xml:space="preserve">through the PGMDE Support Portal: </w:t>
      </w:r>
      <w:bookmarkStart w:id="0" w:name="_GoBack"/>
      <w:bookmarkEnd w:id="0"/>
      <w:r w:rsidR="009606CB">
        <w:rPr>
          <w:rFonts w:asciiTheme="minorHAnsi" w:hAnsiTheme="minorHAnsi"/>
          <w:noProof/>
          <w:color w:val="1F497D"/>
        </w:rPr>
        <w:fldChar w:fldCharType="begin"/>
      </w:r>
      <w:r w:rsidR="009606CB">
        <w:rPr>
          <w:rFonts w:asciiTheme="minorHAnsi" w:hAnsiTheme="minorHAnsi"/>
          <w:noProof/>
          <w:color w:val="1F497D"/>
        </w:rPr>
        <w:instrText xml:space="preserve"> HYPERLINK "https://lasepgmdesupport.hee.nhs.uk/support/home" </w:instrText>
      </w:r>
      <w:r w:rsidR="009606CB">
        <w:rPr>
          <w:rFonts w:asciiTheme="minorHAnsi" w:hAnsiTheme="minorHAnsi"/>
          <w:noProof/>
          <w:color w:val="1F497D"/>
        </w:rPr>
        <w:fldChar w:fldCharType="separate"/>
      </w:r>
      <w:r w:rsidR="009606CB">
        <w:rPr>
          <w:rStyle w:val="Hyperlink"/>
          <w:rFonts w:asciiTheme="minorHAnsi" w:hAnsiTheme="minorHAnsi"/>
          <w:b/>
          <w:bCs/>
          <w:noProof/>
        </w:rPr>
        <w:t>https://lasepgmdesupport.hee.nhs.uk/support/home</w:t>
      </w:r>
      <w:r w:rsidR="009606CB">
        <w:rPr>
          <w:rFonts w:asciiTheme="minorHAnsi" w:hAnsiTheme="minorHAnsi"/>
          <w:noProof/>
          <w:color w:val="1F497D"/>
        </w:rPr>
        <w:fldChar w:fldCharType="end"/>
      </w:r>
    </w:p>
    <w:p w:rsidR="00933394" w:rsidRDefault="00933394" w:rsidP="00933394"/>
    <w:p w:rsidR="00933394" w:rsidRDefault="00933394" w:rsidP="00933394"/>
    <w:p w:rsidR="00933394" w:rsidRPr="00DA527C" w:rsidRDefault="00933394" w:rsidP="00DA527C"/>
    <w:sectPr w:rsidR="00933394" w:rsidRPr="00DA527C" w:rsidSect="00573411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0" w:h="16840"/>
      <w:pgMar w:top="1134" w:right="851" w:bottom="142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11" w:rsidRDefault="00573411" w:rsidP="00AC72FD">
      <w:r>
        <w:separator/>
      </w:r>
    </w:p>
  </w:endnote>
  <w:endnote w:type="continuationSeparator" w:id="0">
    <w:p w:rsidR="00573411" w:rsidRDefault="00573411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606CB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11" w:rsidRDefault="00573411" w:rsidP="00AC72FD">
      <w:r>
        <w:separator/>
      </w:r>
    </w:p>
  </w:footnote>
  <w:footnote w:type="continuationSeparator" w:id="0">
    <w:p w:rsidR="00573411" w:rsidRDefault="00573411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573411" w:rsidRDefault="00573411" w:rsidP="00573411">
    <w:pPr>
      <w:pStyle w:val="Header"/>
      <w:jc w:val="right"/>
    </w:pPr>
    <w:r w:rsidRPr="00573411">
      <w:rPr>
        <w:rFonts w:eastAsiaTheme="majorEastAsia" w:cstheme="majorBidi"/>
        <w:b/>
        <w:bCs/>
        <w:color w:val="003893"/>
        <w:sz w:val="28"/>
        <w:szCs w:val="28"/>
      </w:rPr>
      <w:t>Interruption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4A9B1AE" wp14:editId="21AC810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11"/>
    <w:rsid w:val="00184133"/>
    <w:rsid w:val="001D4F3A"/>
    <w:rsid w:val="0025038D"/>
    <w:rsid w:val="002D6889"/>
    <w:rsid w:val="002E49BA"/>
    <w:rsid w:val="00533616"/>
    <w:rsid w:val="00573411"/>
    <w:rsid w:val="007F2CB8"/>
    <w:rsid w:val="00832F64"/>
    <w:rsid w:val="00861C74"/>
    <w:rsid w:val="00906015"/>
    <w:rsid w:val="0091039C"/>
    <w:rsid w:val="00933394"/>
    <w:rsid w:val="009606CB"/>
    <w:rsid w:val="009D32F5"/>
    <w:rsid w:val="009E2641"/>
    <w:rsid w:val="00A030ED"/>
    <w:rsid w:val="00A41F17"/>
    <w:rsid w:val="00A76867"/>
    <w:rsid w:val="00AC72FD"/>
    <w:rsid w:val="00AD3004"/>
    <w:rsid w:val="00B44DC5"/>
    <w:rsid w:val="00CA7EEA"/>
    <w:rsid w:val="00DA527C"/>
    <w:rsid w:val="00DF6A80"/>
    <w:rsid w:val="00ED2809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8DCED3"/>
  <w14:defaultImageDpi w14:val="300"/>
  <w15:docId w15:val="{AEDE36FA-044E-4206-8D12-BC74CFEC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73411"/>
    <w:rPr>
      <w:color w:val="0000FF"/>
      <w:u w:val="single"/>
    </w:rPr>
  </w:style>
  <w:style w:type="table" w:styleId="TableGrid">
    <w:name w:val="Table Grid"/>
    <w:basedOn w:val="TableNormal"/>
    <w:rsid w:val="0057341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.morris\Desktop\Word%20document%20template%20plain%20HEE%20branded%20document%20(2)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6A1D5-CB49-4CC8-89B0-93A3A674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 (2) (4)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Stuart</dc:creator>
  <cp:lastModifiedBy>BURCHELL, Christopher</cp:lastModifiedBy>
  <cp:revision>3</cp:revision>
  <dcterms:created xsi:type="dcterms:W3CDTF">2017-09-18T08:54:00Z</dcterms:created>
  <dcterms:modified xsi:type="dcterms:W3CDTF">2018-01-10T17:30:00Z</dcterms:modified>
</cp:coreProperties>
</file>